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cuda uczynił pamiętnymi* – Łaskawy i miłosierny jest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cuda są niezapomniane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Pamiętnymi uczynił swe cuda; miłosierny i litościwy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Pamiątkę cudów swoich uczynił miłosierny a litościwy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pamiątkę dziwów swoich, miłosierny a litościwy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Zapewnił pamięć swym cudom; Chet Pan jest miłosierny i 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Pamiętnymi uczynił cuda swoje; Łaskawy i litościwy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upamiętnił swoje cuda,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Upamiętnił swoje cuda. JAHWE jest łaskawy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Utrwalił pamięć swych cudów, Jahwe łaskawy jest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в темряві світло праведним Він милосердний і щедрий і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Litościwy i miłosierny BÓG ustanowił pamiątkę Swoich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Pamiętne miano zapewnił swym zdumiewającym dziełom. JAHWE jest łaskawy i miłosierny.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12:14&lt;/x&gt;; &lt;x&gt;20 23:14&lt;/x&gt;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2024-05-15T10:16:15Z</dcterms:modified>
</cp:coreProperties>
</file>