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stoi ponad wszystkimi narodami, Jego chwała przewyższa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 ponad wszystkie narody, jego chwała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nad wszystkie narody wywyższony; chwała jego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 nad wszystkie narody JAHWE a nad niebiosa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wywyższony ponad wszystkie ludy, Jego chwała sięga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wywyższony nad wszystkie narody. Chwała jego sięga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 nad wszystkie narody, Jego chwała sięga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wywyższony nad wszystkie narody, ponad niebiosa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nad wszystkie narody, a Jego chwała przewyższa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вскочили наче барани і горби наче ягната овечі.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 pomiędzy wszystkimi narodami i nad niebiosa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się ponad wszystkie narody; chwała jego jest ponad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2024-05-15T03:30:14Z</dcterms:modified>
</cp:coreProperties>
</file>