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książętami, z książętami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książętami, z książętami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posadził z książęty, z książęty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wśród książąt, wśród książąt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z książętami, z książętami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posadzić go pośród książąt, pośród książąt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książętami, z dostojnikami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razem z książętami, z książętami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повертає камінь в озера вод і нетесаний камінь в джерела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obok możnych, obok możnych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posadzić z dostojnikami, z dostojnikami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2024-05-15T13:54:49Z</dcterms:modified>
</cp:coreProperties>
</file>