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4"/>
        <w:gridCol w:w="1801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wychodził z Egiptu,* ** Dom Jakuba spośród ludu obcej mowy,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Psalm zaczyna się wezwaniem: Alleluja!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2024-05-16T18:41:13Z</dcterms:modified>
</cp:coreProperties>
</file>