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 uciekasz, Jordanie – że płyniesz wstecz,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2024-05-16T09:50:46Z</dcterms:modified>
</cp:coreProperties>
</file>