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0"/>
        <w:gridCol w:w="4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Otwórzcie mi bramy sprawiedliwości,* Wkroczę przez nie,** podziękuję JH(WH)!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Otwórzcie mi bramy sprawiedliwości, Niech wkroczę i podziękuję PANU!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Otwórzcie mi bramy sprawiedliwości, a wejdę w nie i będę wysławiał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Otwórzcie mi bramy sprawiedliwości, a wszedłszy w nie będę wysławiał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Otwórzcie mi bramy sprawiedliwości, wszedszy w nie będę JAHWE wyznawał.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Otwórzcie mi bramy sprawiedliwości, chcę wejść i złożyć dzięki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Otwórzcie mi bramy sprawiedliwości, A wejdę w nie i złożę dzięki Panu!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Otwórzcie mi bramy sprawiedliwości, abym mógł wejść i wysławiać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Otwórzcie mi bramy sprawiedliwości: wejdę w nie, aby sławić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Otwórzcie mi bramy sprawiedliwości, bym wszedł i wysławiał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є приходьком на землі. Не сховай від мене твоїх заповідей.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Otwórzcie mi bramę sprawiedliwości, wejdę w nią i podziękuję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Otwórzcie mi bramy prawości. Wejdę w nie; będę sławił Jah.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Odniesienie do wschodniej bramy świątynnej, która była dwuskrzydłowa.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Wkroczę przez nie MT G: Przejdę nimi 4QPs 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2024-05-09T23:35:56Z</dcterms:modified>
</cp:coreProperties>
</file>