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chronić się u JAHWE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ufać w JAHWE, niżli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 pokładać ufność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pokładać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збережу твої оправдання, не остав мене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WIEKUISTEMU, niż na człowieku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ziemskiemu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2024-05-10T04:37:06Z</dcterms:modified>
</cp:coreProperties>
</file>