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005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Twe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zachowuję twoje słowa,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mojem składam wyroki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skryłem słowa twoje, abych nie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swym przechowuję Twą mowę, by nie grzeszyć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przechowuję słowo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zachowuję w sercu, abym przeciwko Tobie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mym sercu zachowuję Twoje słowa, abym nie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ukryłem Twoje słowa, bym przeciw Tobie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zawarłem Twoje słowo, abym Tobie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niczym skarb złożyłem twą wypowiedź, abym nie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2024-05-13T01:57:48Z</dcterms:modified>
</cp:coreProperties>
</file>