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4"/>
        <w:gridCol w:w="1643"/>
        <w:gridCol w:w="61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są moi prześladowcy i gnębiciele,* Lecz ja nie zbaczam od Twych postanowień.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3:2&lt;/x&gt;; &lt;x&gt;230 25:19&lt;/x&gt;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2024-05-13T06:06:52Z</dcterms:modified>
</cp:coreProperties>
</file>