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96"/>
        <w:gridCol w:w="2245"/>
        <w:gridCol w:w="53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Rozsmakowuję się w Twoich ustawach,* Nie zapominam Twojego Słowa.**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Rozsmakowuję się w Twoich ustawach — Nie zapominam Twojego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Rozkoszuję się twoimi prawami i nie zapominam twoich słów.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ג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Gimel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ustawach twoich kocham się, i nie zapominam słów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rozmyślał w sprawiedliwościach twoich: nie zapomnię mów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się radował z Twych ustaw, słów Twoich nie zapomnę.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upodobanie w przykazaniach twoich, Nie zapominam słowa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Raduję się Twoimi ustawami, Twoich słów nie zapomnę.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Roztrząsam Twoje ustawy, nie zapominam o Twych słowach.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Rozkoszą dla mnie są Twoje ustawy, słowa Twojego nie zapominam.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Twoimi ustawami się zachwycam oraz nie zapominam Twoich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Pokażę, że kocham twoje ustawy. Nie zapomnę twego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ustawach : rm w 11Ps a; rż w 4QPs h MT.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Twojego Słowa MT: Twoich słów 11Ps a Mss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2024-05-13T16:17:43Z</dcterms:modified>
</cp:coreProperties>
</file>