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7"/>
        <w:gridCol w:w="1453"/>
        <w:gridCol w:w="6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dotrze mój krzyk przed Twe oblicze, JAHWE, Uczyń mnie rozsądnym zgodnie z Twoim Słowem!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2024-05-13T19:55:47Z</dcterms:modified>
</cp:coreProperties>
</file>