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7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wzbudzić bojaźń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pogłębić we mnie bojaźń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swoje słowo względem twego sługi, który się oddał twojej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wyrok twój słudze twemu, który się oddał 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Potwierdź słudze twemu wyrok twój, w 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sługi Twego swoją obietnicę, daną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słudze twemu obietnicę swoją, Daną tym, którzy się ciebie boją!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swojego sługi słowa, które dałeś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przed swoim sługą Twoje słowo, aby czuł bojaźń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wobec Twego sługi obietnicy danej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Twoje słowo Twojemu słudze, który się oddał bogobojności.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swego sługi twą wypowiedź, która skłania do bojaźni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2024-06-03T01:11:53Z</dcterms:modified>
</cp:coreProperties>
</file>