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odpór temu, który mi urąga, Ponieważ zaufałem Twemu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odpowiedź temu, który mi urąga, bo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odpowiedź mógł dać samą rzeczą temu, który mi urąga, gdyż ufam w słowie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odpowiem tym, którzy mi urągają, słowo: iżem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dać odpowiedź tym, którzy mnie znieważają, bo polegam na 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odpowiedzieć temu, który mi urąga, Bo zaufałem słowu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złorzeczy, że zaufałem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odpowiedź tym, co mi urągają, bo zaufałem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urąga, że w Twoich słowach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mi urągają – dam odpowiedź, gdyż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odpowiedzieć słowem temu, który mnie znieważa, bo zaufałem twojemu słowu.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2024-05-13T08:39:58Z</dcterms:modified>
</cp:coreProperties>
</file>