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działem* – powiedziałem, By przestrzegać Twych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&lt;x&gt;230 16:5&lt;/x&gt;; &lt;x&gt;230 73:26&lt;/x&gt;; &lt;x&gt;230 142:6&lt;/x&gt;; &lt;x&gt;310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2024-05-13T18:13:36Z</dcterms:modified>
</cp:coreProperties>
</file>