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boją się Ciebie, patrzą na mnie i radują się, Że wyczekuję Twego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2024-05-13T08:16:01Z</dcterms:modified>
</cp:coreProperties>
</file>