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1886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pomoc (pochodzi) od JAHWE, Który kształtuje niebo i ziemię.*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&lt;x&gt;230 124:8&lt;/x&gt;; &lt;x&gt;290 45:12&lt;/x&gt;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2024-05-16T14:29:40Z</dcterms:modified>
</cp:coreProperties>
</file>