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nie wyda na potknięcie twej nogi* – Nie zdrzemnie się** Ten, co cię strzeże;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zdrzemnie się MT: I nie zdrzemnie się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2024-05-16T15:32:16Z</dcterms:modified>
</cp:coreProperties>
</file>