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5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nie zdrzemnie się ani nie zaśnie Ten, który strzeże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nie zdrzemnie się ani nie zaśnie Ten, który jest stróżem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ten, który strzeże Izraela, nie zdrzemnie się ani nie zaśnie.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 drzemie ani śpi ten, który strzeże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się nie zdrzymie ani zaśnie, który strzeże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 zdrzemnie się ani nie zaśnie Ten, który czuwa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 drzemie Ani nie zasypia stróż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drzemie, nie przysypia Ten, który strzeże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zdrzemnie się nigdy ani nie zaśnie Strażnik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 śpi ani nie drzemie Ten, który strzeże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туди пішли племена, господні племена, свідчення Ізраїля, щоб визнаватися господньому імені.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 drzemie i nie śpi stróż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 będzie drzemał ani nie zaśnie ten, który strzeże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2024-05-16T12:14:46Z</dcterms:modified>
</cp:coreProperties>
</file>