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5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JHWH* twoim stróżem, JHWH** twoim cieniem*** u twej prawej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twoim stróżem, JAHWE twoim cieniem przy twym prawym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jest twoim stróżem,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cieniem twoim po twojej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stróżem twoim; Pan jest cieniem twoim po prawej ręce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cię strzeże, JAHWE obrona twoja po prawej ręce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cię strzeże, Pan twoim cieniem przy twym boku prawym.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stróżem twoim, Pan cieniem twoim po prawicy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Tym, który cię strzeże, JAHWE cieniem po twojej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strażnikiem twoim, JAHWE twoją osłoną, On jest po twojej prawej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twym stróżem, Jahwe twym cieniem po twojej prawej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там престоли сіли на суд, престоли над домом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twoim stróżem, BÓG twoim cieniem po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cię strzeże. JAHWE jest twym cieniem po twej prawej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MT G: W nocy JHWH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MT G: brak w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&lt;x&gt;310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2024-05-16T21:06:35Z</dcterms:modified>
</cp:coreProperties>
</file>