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twoim stróżem, JHWH** twoim cieniem*** u twej prawej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 G: W nocy JHWH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MT G: brak w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2024-05-16T14:36:14Z</dcterms:modified>
</cp:coreProperties>
</file>