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8"/>
        <w:gridCol w:w="2061"/>
        <w:gridCol w:w="53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nie będzie bić w ciebie za dnia* Ani księżyc w nocy.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&lt;x&gt;390 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2024-05-16T18:43:23Z</dcterms:modified>
</cp:coreProperties>
</file>