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strzec będzie twego wyjścia i przyjścia** – Odtąd aż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 G: brak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28:6&lt;/x&gt;;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2024-05-16T20:29:23Z</dcterms:modified>
</cp:coreProperties>
</file>