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1"/>
        <w:gridCol w:w="3105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zważał* na winy, JH(WH), Panie, kto się ostoi?**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pamiętał o przewinach, To, JAHWE, kto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jeśli będziesz zważał na nieprawości, o Panie, któż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będzieszli nieprawości upatrywał, Panie! któż się zostoi?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obaczał nieprawości, panie, Panie, któż wydzierży?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zachowasz pamięć o grzechach, Panie, Panie, któż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zważał na winy, Panie, Panie, któż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pamiętał winy, Panie, Panie, kto ocaleje?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zważał na me winy, JAHWE, JAHWE, któż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zważał na winy, o Jahwe, któż się, Panie, ostać zdoła?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Ізраїль покладе надію на Господа від тепер і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Jeżeli zapamiętasz winy, Panie, któż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na przewinienia zważał, Jah, JAHWE, któż by się ostał?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7:20&lt;/x&gt;; &lt;x&gt;330 18:22&lt;/x&gt;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&lt;x&gt;230 143:2&lt;/x&gt;;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2024-05-21T15:50:36Z</dcterms:modified>
</cp:coreProperties>
</file>