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1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JAHWE, Moja dusza czeka – I w Jego Słowie* pokładam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 na JAHWE, Moja dusza tęskni, W Jego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JAHWE, moja dusza oczekuje; i w jego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na Pana; oczekuje dusza moja, i jeszcze oczekuje na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miała dusza moja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pokładam nadzieję, nadzieję żywi moja dusza, czeka na Twe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pokładam nadzieję, Dusza moja żyje nadzieją. Oczekuję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nadzieję w JAHWE, pokłada nadzieję moja dusza, oczekuję na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JAHWE, czekam na Niego, pokładam nadzieję w 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ufność pokładam, ufa dusza moja, czekam na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WIEKUISTEMU, ufa Mu moja dusza i wypatruję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Pokładałem nadzieję, JAHWE, dusza moja pokładała nadzieję – i wyczekiwałem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Jego MT: w Jego 11QPs a Mss G Ms; i w Twoim Mss; w Twoim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2024-05-21T16:14:40Z</dcterms:modified>
</cp:coreProperties>
</file>