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JAHWE, Moja dusza czeka – I w Jego Słowie* pokładam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Jego MT: w Jego 11QPs a Mss G Ms; i w Twoim Mss; w Twoim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2024-05-21T15:29:14Z</dcterms:modified>
</cp:coreProperties>
</file>