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wyczekuj JAHWE,* Gdyż u JAHWE jest łaska I odkupienie u Niego obfite!**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wyczekuj JAHWE, Gdyż u JAHWE jest łaska, On obficie darzy odkupieniem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oczekuje PANA; u JAHWE bowiem jest miłosierdzie i u niego obfite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Oczekujże, Izraelu! na Pana; albowiem u Pana jest miłosierdzie, a obfite u niego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JAHWE miłosierdzie i obfite u niego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wygląda Pana. U Pana bowiem jest łaska i w obfitości u Niego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oczekuj Pana, gdyż u Pana jest łaska I odkupienie u niego obfite!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oczekuj JAHWE, bo JAHWE jest łaskawy i obfite u Niego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oczekuje JAHWE. Bo u JAHWE jest łaska i obfite u Niego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czeka na Jahwe, gdyż u Jahwe jest łaska i u Niego jest obfitość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Israelu, wypatruj WIEKUISTEGO, bo u WIEKUISTEGO jest łaska i u Niego jest wielkie wykupienie.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wyczekuje JAHWE. U JAHWE bowiem jest lojalna życzliwość i jest u niego obfitość wykupienia.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odkupienie u Niego obfite, </w:t>
      </w:r>
      <w:r>
        <w:rPr>
          <w:rtl/>
        </w:rPr>
        <w:t>וְהַרְּבֵה עִמֹו פְדּות</w:t>
      </w:r>
      <w:r>
        <w:rPr>
          <w:rtl w:val="0"/>
        </w:rPr>
        <w:t xml:space="preserve"> (weharbeh ‘immo pedut) MT: Wielkie u Niego odkupienie, </w:t>
      </w:r>
      <w:r>
        <w:rPr>
          <w:rtl/>
        </w:rPr>
        <w:t>הרב עמו פדה</w:t>
      </w:r>
      <w:r>
        <w:rPr>
          <w:rtl w:val="0"/>
        </w:rPr>
        <w:t xml:space="preserve"> (haraw ‘immo pedah) 11QPs a; I obfite przy Nim odkupienie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2024-05-21T22:35:29Z</dcterms:modified>
</cp:coreProperties>
</file>