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9"/>
        <w:gridCol w:w="3146"/>
        <w:gridCol w:w="4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swe ręce* ku świątyni I błogosławcie**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Wznieście ręce ku świątyni! Błogosławcie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Wznieście wasze ręce ku świątyni i błogosławcie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Podnoście ręce wasze ku świątnicy, a błogosławcie Panu,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podnoście ręce wasze ku świątnicy a błogosławcie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Wznieście ręce wasze ku Miejscu Świętemu i błogosławcie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Podnoście ręce ku świątyni I błogosławcie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Wznieście swoje ręce ku świątyni i błogosławcie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Wyciągajcie ręce ku świątyni i wysławiajcie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ręce ku Świątyni i błogosławcie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ви, що стоїте в господньому домі, в дворах дому нашого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Wznieście wasze ręce ku Świątyni i sławcie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Wznoście swe ręce w świętości i błogosławcie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28:2&lt;/x&gt;; &lt;x&gt;230 63:5&lt;/x&gt;; &lt;x&gt;230 77:3&lt;/x&gt;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błogosławcie MT G: błogosławcie imię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2024-05-16T19:25:41Z</dcterms:modified>
</cp:coreProperties>
</file>