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8"/>
        <w:gridCol w:w="2073"/>
        <w:gridCol w:w="5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swe ręce* ku świątyni I błogosławcie**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28:2&lt;/x&gt;; &lt;x&gt;230 63:5&lt;/x&gt;; &lt;x&gt;230 77:3&lt;/x&gt;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błogosławcie MT G: błogosławcie imię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2024-05-16T15:17:44Z</dcterms:modified>
</cp:coreProperties>
</file>