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Babilonu, wyniszczona!* Szczęśliwy, kto ci odpłaci tym, czym nam płaciłaś!**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Babilonu, skazana na zniszczenie!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Szczęśliwy będzie ten, kto ci odpłaci tym, czym ty nam płaciłaś!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córko Babilonu, i ty będziesz spustoszona. Błogosławiony, kto ci odpłaci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zło, jakie nam uczyniłaś.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córko Babilońska! i ty będziesz spustoszona. Błogosławiony, któryć odda nagrodę twoję, za to, coś nam złego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Babilońska, nędznico! Błogosławiony, który tobie odda nagrodę twoję, którąś nam zadziałała.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Córo Babilonu, niszczycielko, szczęśliwy, kto ci odpłaci za zło, jakie nam wyrządziłaś!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babilońska, pustoszycielko! Błogosławiony, kto ci odpłaci to, coś nam wyrządziła!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Córo Babilonu, niszczycielko, szczęśliwy ten, kto ci odpłaci za zło, które nam wyrządziłaś,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Babilonu, skazana na zburzenie, szczęśliwy, kto ci odpłaci za to, co uczyniłaś!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Córo Babilonu, niszczycielko, błogosławiony, który ci odpłaci za krzywdę nam wyrządzoną.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віддасть за мене. Господи, твоє милосердя на віки, не погорди ділами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córko Babelu, ty będziesz spustoszona; szczęśliwy, kto ci zrównoważy odpłatę, którą nam zapłaciłaś.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Córo babilońska, która masz zostać złupiona, szczęśliwy będzie, kto ci odpłaci traktowaniem twoim, którym ty nas traktowałaś.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Być może: niszczycielko, </w:t>
      </w:r>
      <w:r>
        <w:rPr>
          <w:rtl/>
        </w:rPr>
        <w:t>הַּׁשדֵדָה</w:t>
      </w:r>
      <w:r>
        <w:rPr>
          <w:rtl w:val="0"/>
        </w:rPr>
        <w:t xml:space="preserve"> (haszszodeda).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50:29&lt;/x&gt;; &lt;x&gt;300 51:6&lt;/x&gt;;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2024-05-09T21:05:44Z</dcterms:modified>
</cp:coreProperties>
</file>