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zabić bezbożnego!* A (wy), ludzie** żądni krwi, odstąpcie*** ode mnie!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rozprawić się z bezbożnym! Dość mam już ludzi czyhających na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Zgładzisz, Boże, niegodziwego; niech odstąpią ode mnie ludzie krwawi;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Zabiłlibyś, o Boże! niezbożnika, tedyćby mężowie krwawi odstąpili odemnie;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Boże, pobijesz grzeszniki, mężowie krwawi odstąpcie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obyś zgładził bezbożnego, niech krwawi mężowie idą precz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o Boże, zabić bezbożnika! Niech odstąpią ode mnie mężowie krwi chciwi!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zgładził bezbożnego i sprawił, by zbrodniarze odstąpili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obyś raczył zgładzić bezbożnika, a wy, ludzie krwawi, odstąpcie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chciał zgładzić, Boże, niezbożnego, niech odstąpią ode mnie ludzie krwi żądni,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zgładził, Boże, niegodziwego; wara ode mnie mężom krwawym.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zechciał, Boże, uśmiercić niegodziwca! Wówczas odstąpią ode mnie ludzie winni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(wy), ludzie MT: Ludzie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odstąpcie MT G: odstąpiliby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2024-05-09T02:58:21Z</dcterms:modified>
</cp:coreProperties>
</file>