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wszyscy dopuszczający się nieprawości, Pożeracze mego ludu?* Zjedli chleb, do JAHWE nie zawołali.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2024-05-14T14:57:32Z</dcterms:modified>
</cp:coreProperties>
</file>