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0"/>
        <w:gridCol w:w="224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Dawida. Kiedy był w jaskini.**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22:1&lt;/x&gt;; &lt;x&gt;90 24:4&lt;/x&gt;; &lt;x&gt;230 57:1&lt;/x&gt;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2024-05-15T04:12:51Z</dcterms:modified>
</cp:coreProperties>
</file>