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 I opowiadam Mu o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duch jest we mnie zdruzgotany, ty znasz moją ścieżkę; na drodze, którą chodziłem,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obliczem jego żądłość moję, a utrapienie moje przed oblicznością jego oznajmuję.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oblicznością jego prośbę moję, a utrapienie moje przed nim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 wyjawiam przed Nim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moją prośbę I o niedoli mojej jemu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skargę, wyjawiam przed Nim swą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prośbę swoją, opowiadam Mu o swoim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wylewam mą skargę, przed Nim wypowiadam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ворог переслідував мою душу, впокорив моє життя до землі, посадив мене в темних, наче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wylewam mój żal; przed Nim moją niedolę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omdlewał we mnie. Wówczas ty znałeś mój szlak. Na ścieżce, którą chodzę, ukryli pułapkę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2024-05-15T13:45:41Z</dcterms:modified>
</cp:coreProperties>
</file>