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dajesz królom zwycięstwo; Ochroniłeś Dawida, swego sługę, przed okrutnym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2024-05-15T16:24:49Z</dcterms:modified>
</cp:coreProperties>
</file>