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łaska i moja twierdza, Moja warownia i mój wybawca,* Moja tarcza** i w Nim moja ucieczka – Ten, który mi poddaje mój lud.***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wybawca MT G: wybawca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mój lud MT G; ludy 11QPs a Mss, zob. &lt;x&gt;100 22:48&lt;/x&gt;; &lt;x&gt;230 18:48&lt;/x&gt;.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22:48&lt;/x&gt;; &lt;x&gt;230 18:48&lt;/x&gt;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2024-05-15T14:19:32Z</dcterms:modified>
</cp:coreProperties>
</file>