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JAHWE,* schyl swe niebiosa i zstąp;** *** Dotknij gór, niech zadymią!****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nachyl niebiosa i zstąp! Dotknij gór — niech zadymią!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nachyl twoich niebios i zstąp; dotknij gór, a będą dymić.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nakłoń niebios twoich, a zstąp; dotknij się gór, a zakurzą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nakłoń niebios twoich a zstąp, dotkni gór, a zakurzą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nachyl Twych niebios i zstąp, dotknij gór, by zadymiły,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nachyl niebiosa twoje i zstąp; Dotknij gór, niech zadymią!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uchyl niebios i zstąp, dotknij gór, by zadymiły!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 swe niebiosa i zstąp, JAHWE, gór dotknij, aby zadymiły!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nachyl Twoje niebiosa i zstąp, dotknij gór, a one dymić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Говоритимуть про величність слави твоєї святині і розкажуть про твої подивугідні (діла).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skłoń Twe niebiosa i zstąp, dotknij gór niechaj zadymią.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nachyl swe niebiosa, by zstąpić; dotknij gór, by dymiły.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MT: Boże 11QPs a; Panie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zstąp 11QPs a G; zstępuj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22:10&lt;/x&gt;; &lt;x&gt;230 18:10&lt;/x&gt;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2024-05-15T16:30:59Z</dcterms:modified>
</cp:coreProperties>
</file>