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głoszą marność I których prawica jest prawicą zdradliwą.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2024-05-15T05:42:23Z</dcterms:modified>
</cp:coreProperties>
</file>