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9"/>
        <w:gridCol w:w="3212"/>
        <w:gridCol w:w="4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Wyznacza liczbę gwiazd,* Wszystkim nadaje imiona.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wyznacza liczbę gwiazd, Wszystkim nadaje imiona.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liczy gwiazdy, nazywa każdą z nich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rachuje liczbę gwiazd, a każdą z nich imieniem jej nazywa.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liczy mnóstwo gwiazd i im wszytkim imiona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liczbę gwiazd oznacza, wszystkie je woła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Wyznacza liczbę gwiazd, Wszystkim nadaje imiona.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liczbę gwiazd określił i każdą woła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bezmiar gwiazd przelicza, nadaje im wszystkim imiona.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liczbę gwiazd ustala i wszystkim imiona nadaje.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Посилає своє слово на землю, швидко біжить його слово,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Wyznacza liczbę gwiazd i wszystkim nadaje imiona.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Określa liczbę gwiazd; wszystkie je wola po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15:5&lt;/x&gt;; &lt;x&gt;290 40:26&lt;/x&gt;; &lt;x&gt;300 33:22&lt;/x&gt;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2024-06-01T23:35:22Z</dcterms:modified>
</cp:coreProperties>
</file>