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JHWH** z niebios, Chwalcie Go na wysokościach!***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JAHWE, wy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 z 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Chwalcie Pana na niebiosach; chwalcież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 na niebiesiech, chwalcie go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JAHWE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JAHWE z 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 z 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Хваліть Господа з небес, хваліть Його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Chwalcie BOGA wśród 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Wysławiajcie JAHWE z niebios, wysławiajcie go na wysokościach.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14; G dodaje: Aggeusza i Zachariasza.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Chwalcie 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2024-05-13T16:43:06Z</dcterms:modified>
</cp:coreProperties>
</file>