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Chwalcie JHWH** z niebios, Chwalcie Go na wysokościach!***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Pod. w. 14; G dodaje: Aggeusza i Zachariasza.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Chwalcie JHWH MT G: brak w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2024-05-13T01:14:01Z</dcterms:modified>
</cp:coreProperties>
</file>