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pieniędzy* nie pożycza na lichwę** I nie bierze łapówki,*** by szkodzić niewinnemu. Ten, kto tak postępuje, nie zachwieje się nigdy.****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po lichwiarsku I za łapówkę nie krzywdzi niewinnych — Ten, kto tak postępuje, nie zachwieje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swych pieniędzy nie pożycza na lichwę i nie daje się przekupić przeciwko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pieniędzy swych nie daje na lichwę, i darów przeciwko niewinnym nie przyjmuje. Kto to czyni,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pieniędzy swych nie dał na lichwę i darów na niewinne nie przyjmuje. Kto to czyni, nie będzie poruszon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daje swoich pieniędzy na lichwę i nie da się przekupić przeciw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swych nie pożycza na lichwę I nie daje się przekupić przeciw niewinnemu. Kto tak czyni, nie zachwieje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swoich lichwą nie pomnaża i nie daje się przekupić kosztem niewinnego.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pożycza na lichwę i nie da się przekupić, by szkodzić niewinnym. Kto tak postępuje, pozostaje niezłomny.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pieniędzy na lichwę i nie da się przekupić darami przeciw niewinnemu. Kto tak postępuje,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часть мого насліддя і моєї чаші. Ти той, що віддаєш мені моє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swoich pieniędzy na lichwę oraz wziątku przeciw niewinnym nie bierze. Kto tak czyni,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swych nie dał dla odsetek ani nie wziął łapówki na szkodę niewinnego. Kto tak postępuje, nigdy nim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23:20-21&lt;/x&gt;; &lt;x&gt;50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23:8&lt;/x&gt;; &lt;x&gt;50 16:19&lt;/x&gt;; &lt;x&gt;50 27:25&lt;/x&gt;; &lt;x&gt;90 8:3&lt;/x&gt;; &lt;x&gt;240 17:23&lt;/x&gt;; &lt;x&gt;330 22:12&lt;/x&gt;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2024-05-15T04:16:27Z</dcterms:modified>
</cp:coreProperties>
</file>