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Szeolu,* Nie dopuścisz, by Twój święty** oglądał grób.***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w świecie zmarłych, Nie dopuścisz, by oddany Tobie miał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ani nie dopuścisz swemu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grobie, ani dopuścisz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pozostawisz mojej duszy w Szeolu i nie dozwolisz, by wierny Tobie zaznał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otchłani, Nie dopuścisz, by twój pobożny oglądał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bowiem mojej duszy w Szeolu i nie skażesz swego świętego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 i 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mnie bowiem Szeolowi, nie dopuścisz, by wierny Twój czciciel doznał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Замкнули свій жир, їхні уста заговорили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Krainie Umarłych, nie dasz widzieć zepsucia Twojemu pobożnemu.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pozostawisz mojej duszy w Szeolu. Nie pozwolisz, żeby lojalny wobec ciebie ujrzał 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2024-05-16T03:09:35Z</dcterms:modified>
</cp:coreProperties>
</file>