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Twojego oblicza wyjdzie wyrok na mnie, Niech Twoje oczy zobaczą to, co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2024-05-08T22:11:42Z</dcterms:modified>
</cp:coreProperties>
</file>