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 – Długie dni* na wieki** i 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a Ty mu je dałeś, Przedłużyłeś jego dni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twemu zbawieniu, okryłeś go sławą i dostojeństwem;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żywot, a dałeś mu przedłużenie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Żywota prosił u ciebie i dałeś mu przedłużenie dni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Ciebie o życie: Ty go obdarzyłeś długimi dniami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je, Długie dni na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 – Ty dałeś mu długie dni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Ciebie o życie, a Ty mu je dałeś,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 - i dałeś mu je: dni długotrwałe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наші батьки поклали надію, вони поклали надію, і Він їх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więc dałeś mu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jego jest wielka dzięki wybawieniu twemu. Dostojeństwem i wspaniałością go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&lt;x&gt;110 3:11&lt;/x&gt;; &lt;x&gt;220 12:12&lt;/x&gt;; &lt;x&gt;230 91:16&lt;/x&gt;; &lt;x&gt;240 3:2&lt;/x&gt;; &lt;x&gt;310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7:29&lt;/x&gt;; &lt;x&gt;110 1:31&lt;/x&gt;; &lt;x&gt;230 61:7&lt;/x&gt;;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2024-05-09T15:02:13Z</dcterms:modified>
</cp:coreProperties>
</file>