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chodził w swej niewinności, Wykup mnie i okaż nade mną miłosierdzie!*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okaż nade mną miłosierdzie MT: i zachowaj moje życie 4QPs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2024-05-16T18:28:20Z</dcterms:modified>
</cp:coreProperties>
</file>