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stanęła na równym gruncie,* ** Będę błogosławił*** JAHWE w (czasie) zgromadzeń (uwielbienia).****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Moja noga stanęła na równym gruncie : </w:t>
      </w:r>
      <w:r>
        <w:rPr>
          <w:rtl/>
        </w:rPr>
        <w:t>רַגְלִי עָמְדָה בְמִיׁשֹור : (1</w:t>
      </w:r>
      <w:r>
        <w:rPr>
          <w:rtl w:val="0"/>
        </w:rPr>
        <w:t>) Idiom: moja noga stanęła w prawości l. postąpi-łem w sposób prawy; wg G: moja stopa stanęła w szczerości l. postąpiłem prostolinijnie, πούς μου ἔστη ἐν εὐθύτητι; (2) chodzi o postawienie stopy na poziomej posadzce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Będę błogosławił : być może: Będę błogosławił Cię, JHWH, por.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67:6&lt;/x&gt;; &lt;x&gt;230 68:27&lt;/x&gt;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2024-05-16T12:47:36Z</dcterms:modified>
</cp:coreProperties>
</file>