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me pragnienia i 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 mnie; poddaj próbie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mię, Panie! i doświadcz mię: wypław ogniem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 mię, JAHWE, i doświadcz mię, wypal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Panie, wystaw mnie na próbę, wybadaj moje nerki i serce: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Panie, i doświadcz, Poddaj próbie nerki i 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mnie na próbę, przeniknij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Sprawdź mnie, JAHWE, i wypróbuj, zbadaj moje sumienie i 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na próbę, przeniknij ogniem moje nerki i 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мене ті, що чинять зло, щоб їсти моє тіло, ті, що завдають мені біду і мої вороги, вони знемогли і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WIEKUISTY, i wypróbuj, oczyść moje wnętrze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JAHWE. i poddaj mnie próbie; oczyść moje nerki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2024-05-16T16:29:19Z</dcterms:modified>
</cp:coreProperties>
</file>