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Nienawidziłem zgromadzenia złoczyńców I z bezbożnymi nie usiądę.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2024-05-16T21:54:09Z</dcterms:modified>
</cp:coreProperties>
</file>