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swoje dziedzictwo! Paś ich* i podtrzymuj ich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lud, błogosław swe dziedzictwo! Bądź jego pasterzem i wspieraj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 twój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 twemu dziedzictwu, paś ich i nieś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lud twój, Panie! a błogosław dziedzictwu twemu, i paś ich, i wywyższaj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lud twój, Panie, a błogosław dziedzictwu twojemu i rządź je, i wywyższaj je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Twój lud i błogosław Twemu dziedzictwu, bądź im pasterzem, podtrzymuj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lud swój i błogosław dziedzictwo swoje! Paś ich i podtrzymuj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swój lud, błogosław swemu dziedzictwu, bądź ich pasterzem i opiekunem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swoje dziedzictwo, bądź ich pasterzem i nieś ich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swemu dziedzictwu! Bądź im pasterzem i otaczaj ich opieką po wszystkie czasy!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 скріплює оленів, і відкриє дубрави. І в його храмі кожний висловлює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Twój lud oraz błogosław Twojemu dziedzictwu; bądź im pasterzem i piastuj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wybawić swój lud i błogosławić swemu dziedzictwu; paś ich też i noś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5:1&lt;/x&gt;; &lt;x&gt;220 15:15&lt;/x&gt;; &lt;x&gt;220 38:7&lt;/x&gt;; &lt;x&gt;230 89:7&lt;/x&gt;;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2024-05-21T19:18:16Z</dcterms:modified>
</cp:coreProperties>
</file>