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przygniata potęgą,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mocny, głos Pański wielmożny,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w mocy, głos PANSKI w wielmożności.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pełen potęgi! Głos Pana pełen dostojeństwa!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potężny, Głos Pana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dostojny.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jest potężny, głos JAHWE jest dostojny!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pełen mocy, głos Jahwe pełen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вивів мою душу з аду, Ти спас мене від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w potędze; głos BOGA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mocny; głos JAHWE 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2024-05-26T17:19:24Z</dcterms:modified>
</cp:coreProperties>
</file>